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F839" w14:textId="77777777" w:rsidR="00316B36" w:rsidRPr="00316B36" w:rsidRDefault="00316B36" w:rsidP="00316B36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Тот мир что я,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даю тебе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Есть тот же мир,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>что Господь мне даёт!</w:t>
      </w:r>
    </w:p>
    <w:p w14:paraId="5F5A64CB" w14:textId="77777777" w:rsidR="00316B36" w:rsidRPr="00316B36" w:rsidRDefault="00316B36" w:rsidP="00316B36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316B36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 2 раза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Шалом, Шалом,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Шалом, Мир тебе!</w:t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p w14:paraId="29D9A187" w14:textId="77777777" w:rsidR="00316B36" w:rsidRPr="00316B36" w:rsidRDefault="00316B36" w:rsidP="00316B36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Любовь что я,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даю тебе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Есть та любовь,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>что Господь мне даёт!</w:t>
      </w:r>
    </w:p>
    <w:p w14:paraId="1D169375" w14:textId="77777777" w:rsidR="00316B36" w:rsidRPr="00316B36" w:rsidRDefault="00316B36" w:rsidP="00316B36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Та радость что,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даю тебе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 xml:space="preserve">Есть та же радость, </w:t>
      </w:r>
      <w:r w:rsidRPr="00316B36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316B36">
        <w:rPr>
          <w:rStyle w:val="Strong"/>
          <w:rFonts w:asciiTheme="majorHAnsi" w:hAnsiTheme="majorHAnsi" w:cstheme="majorHAnsi"/>
          <w:sz w:val="48"/>
          <w:szCs w:val="48"/>
        </w:rPr>
        <w:t>что Бог мне даёт!</w:t>
      </w:r>
    </w:p>
    <w:p w14:paraId="6CEC6028" w14:textId="48506F3F" w:rsidR="00A21780" w:rsidRPr="00316B36" w:rsidRDefault="00316B36" w:rsidP="00316B36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316B36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 4 раза</w:t>
      </w:r>
    </w:p>
    <w:sectPr w:rsidR="00A21780" w:rsidRPr="00316B3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3756651">
    <w:abstractNumId w:val="8"/>
  </w:num>
  <w:num w:numId="2" w16cid:durableId="1138230617">
    <w:abstractNumId w:val="6"/>
  </w:num>
  <w:num w:numId="3" w16cid:durableId="1217400946">
    <w:abstractNumId w:val="5"/>
  </w:num>
  <w:num w:numId="4" w16cid:durableId="536165231">
    <w:abstractNumId w:val="4"/>
  </w:num>
  <w:num w:numId="5" w16cid:durableId="764375701">
    <w:abstractNumId w:val="7"/>
  </w:num>
  <w:num w:numId="6" w16cid:durableId="1621764124">
    <w:abstractNumId w:val="3"/>
  </w:num>
  <w:num w:numId="7" w16cid:durableId="504974545">
    <w:abstractNumId w:val="2"/>
  </w:num>
  <w:num w:numId="8" w16cid:durableId="2108504368">
    <w:abstractNumId w:val="1"/>
  </w:num>
  <w:num w:numId="9" w16cid:durableId="130843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16B36"/>
    <w:rsid w:val="00326F90"/>
    <w:rsid w:val="00A2178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4BB7DDF-3206-43C5-B1B4-B0F450BC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31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2024-03-02T20:21:00Z</dcterms:modified>
  <cp:category/>
</cp:coreProperties>
</file>